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-469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Белого Евгения Анатольевича,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Белый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6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7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15030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Евгения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469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7rplc-24">
    <w:name w:val="cat-Address grp-7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